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48B1" w:rsidRDefault="0028423B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4780915</wp:posOffset>
            </wp:positionH>
            <wp:positionV relativeFrom="margin">
              <wp:posOffset>-571500</wp:posOffset>
            </wp:positionV>
            <wp:extent cx="1809750" cy="1714500"/>
            <wp:effectExtent l="0" t="0" r="6350" b="0"/>
            <wp:wrapSquare wrapText="bothSides"/>
            <wp:docPr id="3" name="Afbeelding 3" descr="Afbeelding met ka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kamer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139700</wp:posOffset>
                </wp:positionV>
                <wp:extent cx="1841500" cy="1260475"/>
                <wp:effectExtent l="0" t="0" r="0" b="0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126047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548B1" w:rsidRDefault="006548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5" o:spid="_x0000_s1026" style="position:absolute;left:0;text-align:left;margin-left:171pt;margin-top:11pt;width:145pt;height:9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" fillcolor="white [3201]" strokecolor="white [3201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6548B1" w:rsidRDefault="006548B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2434590</wp:posOffset>
            </wp:positionH>
            <wp:positionV relativeFrom="paragraph">
              <wp:posOffset>259080</wp:posOffset>
            </wp:positionV>
            <wp:extent cx="1443990" cy="1015365"/>
            <wp:effectExtent l="0" t="0" r="0" b="0"/>
            <wp:wrapSquare wrapText="bothSides" distT="0" distB="0" distL="114300" distR="114300"/>
            <wp:docPr id="7" name="image2.jpg" descr="Afbeeldingsresultaat voor logo barbeq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fbeeldingsresultaat voor logo barbeque"/>
                    <pic:cNvPicPr preferRelativeResize="0"/>
                  </pic:nvPicPr>
                  <pic:blipFill>
                    <a:blip r:embed="rId8"/>
                    <a:srcRect l="13218" t="19311" r="13219" b="18620"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1015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1918970</wp:posOffset>
            </wp:positionH>
            <wp:positionV relativeFrom="paragraph">
              <wp:posOffset>0</wp:posOffset>
            </wp:positionV>
            <wp:extent cx="2447925" cy="1762125"/>
            <wp:effectExtent l="0" t="0" r="0" b="0"/>
            <wp:wrapSquare wrapText="bothSides" distT="0" distB="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76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66143">
        <w:rPr>
          <w:rFonts w:ascii="Verdana" w:eastAsia="Verdana" w:hAnsi="Verdana" w:cs="Verdana"/>
          <w:sz w:val="20"/>
          <w:szCs w:val="20"/>
        </w:rPr>
        <w:t xml:space="preserve"> </w:t>
      </w:r>
    </w:p>
    <w:p w:rsidR="006548B1" w:rsidRDefault="006548B1">
      <w:pPr>
        <w:jc w:val="both"/>
        <w:rPr>
          <w:rFonts w:ascii="Verdana" w:eastAsia="Verdana" w:hAnsi="Verdana" w:cs="Verdana"/>
          <w:sz w:val="20"/>
          <w:szCs w:val="20"/>
        </w:rPr>
      </w:pPr>
    </w:p>
    <w:p w:rsidR="00AD4E1C" w:rsidRDefault="00AD4E1C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8423B" w:rsidRDefault="0028423B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8423B" w:rsidRDefault="0028423B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8423B" w:rsidRDefault="0028423B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F6AF3" w:rsidRDefault="002F6AF3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Naar goede gewoonte</w:t>
      </w:r>
      <w:r w:rsidR="00366143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houden we ook dit jaar weer onze jaarlijkse barbecue, maar deze keer in een ander jasje. We maken er een take away barbecue van! </w:t>
      </w:r>
      <w:r w:rsidR="001E1CF7">
        <w:rPr>
          <w:rFonts w:ascii="Verdana" w:eastAsia="Verdana" w:hAnsi="Verdana" w:cs="Verdana"/>
          <w:sz w:val="20"/>
          <w:szCs w:val="20"/>
        </w:rPr>
        <w:t>Jullie kunnen dus op zaterdag 5 september bij ons</w:t>
      </w:r>
      <w:r w:rsidR="00366143">
        <w:rPr>
          <w:rFonts w:ascii="Verdana" w:eastAsia="Verdana" w:hAnsi="Verdana" w:cs="Verdana"/>
          <w:sz w:val="20"/>
          <w:szCs w:val="20"/>
        </w:rPr>
        <w:t xml:space="preserve"> </w:t>
      </w:r>
      <w:r w:rsidR="001E1CF7">
        <w:rPr>
          <w:rFonts w:ascii="Verdana" w:eastAsia="Verdana" w:hAnsi="Verdana" w:cs="Verdana"/>
          <w:sz w:val="20"/>
          <w:szCs w:val="20"/>
        </w:rPr>
        <w:t xml:space="preserve">jullie eten komen afhalen. </w:t>
      </w:r>
      <w:r>
        <w:rPr>
          <w:rFonts w:ascii="Verdana" w:eastAsia="Verdana" w:hAnsi="Verdana" w:cs="Verdana"/>
          <w:sz w:val="20"/>
          <w:szCs w:val="20"/>
        </w:rPr>
        <w:t xml:space="preserve">Wat ook nieuw is, is dat je dit jaar een extra bierpakket kan bestellen. 5 zware bieren voor €15! </w:t>
      </w:r>
    </w:p>
    <w:p w:rsidR="002F6AF3" w:rsidRPr="002F6AF3" w:rsidRDefault="002F6AF3">
      <w:pPr>
        <w:jc w:val="both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 w:rsidRPr="002F6AF3">
        <w:rPr>
          <w:rFonts w:ascii="Verdana" w:eastAsia="Verdana" w:hAnsi="Verdana" w:cs="Verdana"/>
          <w:b/>
          <w:bCs/>
          <w:sz w:val="20"/>
          <w:szCs w:val="20"/>
          <w:u w:val="single"/>
        </w:rPr>
        <w:t>Hoe zal het verlopen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?</w:t>
      </w:r>
    </w:p>
    <w:p w:rsidR="002F6AF3" w:rsidRDefault="002F6AF3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Je schrijft je in </w:t>
      </w:r>
      <w:r w:rsidRPr="002F6AF3">
        <w:rPr>
          <w:rFonts w:ascii="Verdana" w:eastAsia="Verdana" w:hAnsi="Verdana" w:cs="Verdana"/>
          <w:b/>
          <w:bCs/>
          <w:sz w:val="20"/>
          <w:szCs w:val="20"/>
        </w:rPr>
        <w:t>v</w:t>
      </w:r>
      <w:r w:rsidR="006E7C30">
        <w:rPr>
          <w:rFonts w:ascii="Verdana" w:eastAsia="Verdana" w:hAnsi="Verdana" w:cs="Verdana"/>
          <w:b/>
          <w:bCs/>
          <w:sz w:val="20"/>
          <w:szCs w:val="20"/>
        </w:rPr>
        <w:t>òò</w:t>
      </w:r>
      <w:r w:rsidRPr="002F6AF3">
        <w:rPr>
          <w:rFonts w:ascii="Verdana" w:eastAsia="Verdana" w:hAnsi="Verdana" w:cs="Verdana"/>
          <w:b/>
          <w:bCs/>
          <w:sz w:val="20"/>
          <w:szCs w:val="20"/>
        </w:rPr>
        <w:t>r 30 augustus</w:t>
      </w:r>
      <w:r w:rsidR="00366143">
        <w:rPr>
          <w:rFonts w:ascii="Verdana" w:eastAsia="Verdana" w:hAnsi="Verdana" w:cs="Verdana"/>
          <w:b/>
          <w:bCs/>
          <w:sz w:val="20"/>
          <w:szCs w:val="20"/>
        </w:rPr>
        <w:t>.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366143"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 xml:space="preserve">it doe je best door een mailtje te sturen naar </w:t>
      </w:r>
      <w:hyperlink r:id="rId10" w:history="1">
        <w:r w:rsidRPr="000D254D">
          <w:rPr>
            <w:rStyle w:val="Hyperlink"/>
            <w:rFonts w:ascii="Verdana" w:eastAsia="Verdana" w:hAnsi="Verdana" w:cs="Verdana"/>
            <w:b/>
            <w:bCs/>
            <w:sz w:val="20"/>
            <w:szCs w:val="20"/>
          </w:rPr>
          <w:t>BBQ.schorvoort@gmail.com</w:t>
        </w:r>
      </w:hyperlink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1E1CF7" w:rsidRPr="001E1CF7">
        <w:rPr>
          <w:rFonts w:ascii="Verdana" w:eastAsia="Verdana" w:hAnsi="Verdana" w:cs="Verdana"/>
          <w:sz w:val="20"/>
          <w:szCs w:val="20"/>
        </w:rPr>
        <w:t>(</w:t>
      </w:r>
      <w:r w:rsidR="00286792">
        <w:rPr>
          <w:rFonts w:ascii="Verdana" w:eastAsia="Verdana" w:hAnsi="Verdana" w:cs="Verdana"/>
          <w:sz w:val="20"/>
          <w:szCs w:val="20"/>
        </w:rPr>
        <w:t>gsm-</w:t>
      </w:r>
      <w:r w:rsidR="001E1CF7" w:rsidRPr="001E1CF7">
        <w:rPr>
          <w:rFonts w:ascii="Verdana" w:eastAsia="Verdana" w:hAnsi="Verdana" w:cs="Verdana"/>
          <w:sz w:val="20"/>
          <w:szCs w:val="20"/>
        </w:rPr>
        <w:t>nummer vermelden in de mail)</w:t>
      </w:r>
      <w:r w:rsidR="001E1CF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 vervolgens het te betalen bedrag te storten naar</w:t>
      </w:r>
      <w:r w:rsidR="001E1CF7">
        <w:rPr>
          <w:rFonts w:ascii="Verdana" w:eastAsia="Verdana" w:hAnsi="Verdana" w:cs="Verdana"/>
          <w:sz w:val="20"/>
          <w:szCs w:val="20"/>
        </w:rPr>
        <w:t xml:space="preserve"> </w:t>
      </w:r>
      <w:r w:rsidRPr="001E1CF7">
        <w:rPr>
          <w:rFonts w:ascii="Verdana" w:eastAsia="Verdana" w:hAnsi="Verdana" w:cs="Verdana"/>
          <w:b/>
          <w:bCs/>
          <w:sz w:val="20"/>
          <w:szCs w:val="20"/>
        </w:rPr>
        <w:t>BE</w:t>
      </w:r>
      <w:r w:rsidR="001E1CF7" w:rsidRPr="001E1CF7">
        <w:rPr>
          <w:rFonts w:ascii="Verdana" w:eastAsia="Verdana" w:hAnsi="Verdana" w:cs="Verdana"/>
          <w:b/>
          <w:bCs/>
          <w:sz w:val="20"/>
          <w:szCs w:val="20"/>
        </w:rPr>
        <w:t>11 7330 4446 6648</w:t>
      </w:r>
      <w:r w:rsidR="001E1CF7">
        <w:rPr>
          <w:rFonts w:ascii="Verdana" w:eastAsia="Verdana" w:hAnsi="Verdana" w:cs="Verdana"/>
          <w:sz w:val="20"/>
          <w:szCs w:val="20"/>
        </w:rPr>
        <w:t xml:space="preserve">. Indien dit voor </w:t>
      </w:r>
      <w:r w:rsidR="00366143">
        <w:rPr>
          <w:rFonts w:ascii="Verdana" w:eastAsia="Verdana" w:hAnsi="Verdana" w:cs="Verdana"/>
          <w:sz w:val="20"/>
          <w:szCs w:val="20"/>
        </w:rPr>
        <w:t xml:space="preserve">jou </w:t>
      </w:r>
      <w:r w:rsidR="001E1CF7">
        <w:rPr>
          <w:rFonts w:ascii="Verdana" w:eastAsia="Verdana" w:hAnsi="Verdana" w:cs="Verdana"/>
          <w:sz w:val="20"/>
          <w:szCs w:val="20"/>
        </w:rPr>
        <w:t>niet mogelijk is,</w:t>
      </w:r>
      <w:r w:rsidR="00366143">
        <w:rPr>
          <w:rFonts w:ascii="Verdana" w:eastAsia="Verdana" w:hAnsi="Verdana" w:cs="Verdana"/>
          <w:sz w:val="20"/>
          <w:szCs w:val="20"/>
        </w:rPr>
        <w:t xml:space="preserve"> </w:t>
      </w:r>
      <w:r w:rsidR="001E1CF7">
        <w:rPr>
          <w:rFonts w:ascii="Verdana" w:eastAsia="Verdana" w:hAnsi="Verdana" w:cs="Verdana"/>
          <w:sz w:val="20"/>
          <w:szCs w:val="20"/>
        </w:rPr>
        <w:t xml:space="preserve">kan je onderstaand briefje, met gepast geld, bezorgen aan Arthur Jans, </w:t>
      </w:r>
      <w:r w:rsidR="001E1CF7" w:rsidRPr="001E1CF7">
        <w:rPr>
          <w:rFonts w:ascii="Verdana" w:eastAsia="Verdana" w:hAnsi="Verdana" w:cs="Verdana"/>
          <w:b/>
          <w:bCs/>
          <w:sz w:val="20"/>
          <w:szCs w:val="20"/>
        </w:rPr>
        <w:t>Brandhoefstraat 15 2300 Turnhout.</w:t>
      </w:r>
    </w:p>
    <w:p w:rsidR="006E7C30" w:rsidRDefault="006E7C30" w:rsidP="006E7C30">
      <w:pPr>
        <w:jc w:val="both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 w:rsidRPr="003814A2">
        <w:rPr>
          <w:rFonts w:ascii="Verdana" w:eastAsia="Verdana" w:hAnsi="Verdana" w:cs="Verdana"/>
          <w:b/>
          <w:bCs/>
          <w:sz w:val="20"/>
          <w:szCs w:val="20"/>
          <w:u w:val="single"/>
        </w:rPr>
        <w:t>Wat vermeld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 xml:space="preserve"> je</w:t>
      </w:r>
      <w:r w:rsidRPr="003814A2">
        <w:rPr>
          <w:rFonts w:ascii="Verdana" w:eastAsia="Verdana" w:hAnsi="Verdana" w:cs="Verdana"/>
          <w:b/>
          <w:bCs/>
          <w:sz w:val="20"/>
          <w:szCs w:val="20"/>
          <w:u w:val="single"/>
        </w:rPr>
        <w:t xml:space="preserve"> in de mail?</w:t>
      </w:r>
    </w:p>
    <w:p w:rsidR="006E7C30" w:rsidRPr="003814A2" w:rsidRDefault="006E7C30" w:rsidP="006E7C30">
      <w:pPr>
        <w:pStyle w:val="Lijstalinea"/>
        <w:numPr>
          <w:ilvl w:val="0"/>
          <w:numId w:val="1"/>
        </w:numPr>
        <w:jc w:val="both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Contactgegevens (naam, familienaam en gsm-nummer).</w:t>
      </w:r>
    </w:p>
    <w:p w:rsidR="006E7C30" w:rsidRPr="003814A2" w:rsidRDefault="006E7C30" w:rsidP="006E7C30">
      <w:pPr>
        <w:pStyle w:val="Lijstalinea"/>
        <w:numPr>
          <w:ilvl w:val="0"/>
          <w:numId w:val="1"/>
        </w:numPr>
        <w:jc w:val="both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Het aantal personen dat je wil inschrijven.</w:t>
      </w:r>
    </w:p>
    <w:p w:rsidR="006E7C30" w:rsidRPr="003814A2" w:rsidRDefault="006E7C30" w:rsidP="006E7C30">
      <w:pPr>
        <w:pStyle w:val="Lijstalinea"/>
        <w:numPr>
          <w:ilvl w:val="0"/>
          <w:numId w:val="1"/>
        </w:numPr>
        <w:jc w:val="both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Welke soort vlees je wil bestellen en de hoeveelheid.</w:t>
      </w:r>
    </w:p>
    <w:p w:rsidR="006E7C30" w:rsidRPr="003814A2" w:rsidRDefault="006E7C30" w:rsidP="006E7C30">
      <w:pPr>
        <w:pStyle w:val="Lijstalinea"/>
        <w:numPr>
          <w:ilvl w:val="0"/>
          <w:numId w:val="1"/>
        </w:numPr>
        <w:jc w:val="both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Wil je je vlees al gebakken of bak je het liefst zelf bij je thuis?</w:t>
      </w:r>
    </w:p>
    <w:p w:rsidR="006E7C30" w:rsidRPr="003814A2" w:rsidRDefault="006E7C30" w:rsidP="006E7C30">
      <w:pPr>
        <w:pStyle w:val="Lijstalinea"/>
        <w:numPr>
          <w:ilvl w:val="0"/>
          <w:numId w:val="1"/>
        </w:numPr>
        <w:jc w:val="both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Wil je 1 of meerdere bierpakketen met 5 verrassingsbieren?</w:t>
      </w:r>
    </w:p>
    <w:p w:rsidR="006E7C30" w:rsidRPr="006E7C30" w:rsidRDefault="006E7C30" w:rsidP="006E7C30">
      <w:pPr>
        <w:pStyle w:val="Lijstalinea"/>
        <w:numPr>
          <w:ilvl w:val="0"/>
          <w:numId w:val="1"/>
        </w:numPr>
        <w:jc w:val="both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Het bedrag dat u moet betalen.</w:t>
      </w:r>
    </w:p>
    <w:p w:rsidR="006E7C30" w:rsidRPr="006E7C30" w:rsidRDefault="006E7C30" w:rsidP="006E7C30">
      <w:pPr>
        <w:jc w:val="both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 xml:space="preserve">Afhaaluur </w:t>
      </w:r>
    </w:p>
    <w:p w:rsidR="001E1CF7" w:rsidRDefault="001E1CF7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Vervolgens krijg</w:t>
      </w:r>
      <w:r w:rsidR="00366143">
        <w:rPr>
          <w:rFonts w:ascii="Verdana" w:eastAsia="Verdana" w:hAnsi="Verdana" w:cs="Verdana"/>
          <w:sz w:val="20"/>
          <w:szCs w:val="20"/>
        </w:rPr>
        <w:t xml:space="preserve"> je</w:t>
      </w:r>
      <w:r>
        <w:rPr>
          <w:rFonts w:ascii="Verdana" w:eastAsia="Verdana" w:hAnsi="Verdana" w:cs="Verdana"/>
          <w:sz w:val="20"/>
          <w:szCs w:val="20"/>
        </w:rPr>
        <w:t xml:space="preserve"> de dag v</w:t>
      </w:r>
      <w:r w:rsidR="00366143">
        <w:rPr>
          <w:rFonts w:ascii="Verdana" w:eastAsia="Verdana" w:hAnsi="Verdana" w:cs="Verdana"/>
          <w:sz w:val="20"/>
          <w:szCs w:val="20"/>
        </w:rPr>
        <w:t>òò</w:t>
      </w:r>
      <w:r>
        <w:rPr>
          <w:rFonts w:ascii="Verdana" w:eastAsia="Verdana" w:hAnsi="Verdana" w:cs="Verdana"/>
          <w:sz w:val="20"/>
          <w:szCs w:val="20"/>
        </w:rPr>
        <w:t xml:space="preserve">r de barbecue een berichtje met het uur dat je </w:t>
      </w:r>
      <w:r w:rsidR="00366143">
        <w:rPr>
          <w:rFonts w:ascii="Verdana" w:eastAsia="Verdana" w:hAnsi="Verdana" w:cs="Verdana"/>
          <w:sz w:val="20"/>
          <w:szCs w:val="20"/>
        </w:rPr>
        <w:t xml:space="preserve">je </w:t>
      </w:r>
      <w:r>
        <w:rPr>
          <w:rFonts w:ascii="Verdana" w:eastAsia="Verdana" w:hAnsi="Verdana" w:cs="Verdana"/>
          <w:sz w:val="20"/>
          <w:szCs w:val="20"/>
        </w:rPr>
        <w:t>eten kan komen halen. We proberen de tijden voldoende te spreiden om</w:t>
      </w:r>
      <w:r w:rsidR="00286792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contact te minimaliseren. </w:t>
      </w:r>
    </w:p>
    <w:p w:rsidR="006E7C30" w:rsidRPr="006E7C30" w:rsidRDefault="006E7C30">
      <w:pPr>
        <w:jc w:val="both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Take away</w:t>
      </w:r>
    </w:p>
    <w:p w:rsidR="001E1CF7" w:rsidRDefault="001E1CF7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Bij het afhalen neem</w:t>
      </w:r>
      <w:r w:rsidR="00366143">
        <w:rPr>
          <w:rFonts w:ascii="Verdana" w:eastAsia="Verdana" w:hAnsi="Verdana" w:cs="Verdana"/>
          <w:sz w:val="20"/>
          <w:szCs w:val="20"/>
        </w:rPr>
        <w:t xml:space="preserve"> je je</w:t>
      </w:r>
      <w:r>
        <w:rPr>
          <w:rFonts w:ascii="Verdana" w:eastAsia="Verdana" w:hAnsi="Verdana" w:cs="Verdana"/>
          <w:sz w:val="20"/>
          <w:szCs w:val="20"/>
        </w:rPr>
        <w:t xml:space="preserve"> eigen bak/zak, waarin wij het eten kunnen steken. </w:t>
      </w:r>
      <w:r w:rsidR="00366143">
        <w:rPr>
          <w:rFonts w:ascii="Verdana" w:eastAsia="Verdana" w:hAnsi="Verdana" w:cs="Verdana"/>
          <w:sz w:val="20"/>
          <w:szCs w:val="20"/>
        </w:rPr>
        <w:t xml:space="preserve">Je </w:t>
      </w:r>
      <w:r>
        <w:rPr>
          <w:rFonts w:ascii="Verdana" w:eastAsia="Verdana" w:hAnsi="Verdana" w:cs="Verdana"/>
          <w:sz w:val="20"/>
          <w:szCs w:val="20"/>
        </w:rPr>
        <w:t xml:space="preserve">neemt ook </w:t>
      </w:r>
      <w:r w:rsidR="00366143">
        <w:rPr>
          <w:rFonts w:ascii="Verdana" w:eastAsia="Verdana" w:hAnsi="Verdana" w:cs="Verdana"/>
          <w:sz w:val="20"/>
          <w:szCs w:val="20"/>
        </w:rPr>
        <w:t xml:space="preserve">best </w:t>
      </w:r>
      <w:r>
        <w:rPr>
          <w:rFonts w:ascii="Verdana" w:eastAsia="Verdana" w:hAnsi="Verdana" w:cs="Verdana"/>
          <w:sz w:val="20"/>
          <w:szCs w:val="20"/>
        </w:rPr>
        <w:t>1 of meerdere potjes mee, waarin het vlees ge</w:t>
      </w:r>
      <w:r w:rsidR="00366143">
        <w:rPr>
          <w:rFonts w:ascii="Verdana" w:eastAsia="Verdana" w:hAnsi="Verdana" w:cs="Verdana"/>
          <w:sz w:val="20"/>
          <w:szCs w:val="20"/>
        </w:rPr>
        <w:t xml:space="preserve">legd kan </w:t>
      </w:r>
      <w:r>
        <w:rPr>
          <w:rFonts w:ascii="Verdana" w:eastAsia="Verdana" w:hAnsi="Verdana" w:cs="Verdana"/>
          <w:sz w:val="20"/>
          <w:szCs w:val="20"/>
        </w:rPr>
        <w:t xml:space="preserve">worden. Voor de verpakking van de groentjes etc. zorgen wij. </w:t>
      </w:r>
      <w:r w:rsidR="003814A2">
        <w:rPr>
          <w:rFonts w:ascii="Verdana" w:eastAsia="Verdana" w:hAnsi="Verdana" w:cs="Verdana"/>
          <w:sz w:val="20"/>
          <w:szCs w:val="20"/>
        </w:rPr>
        <w:t>Zodra je je eten hebt ontvangen, is het de bedoeling dat je niet blijft plakken</w:t>
      </w:r>
      <w:r w:rsidR="00366143">
        <w:rPr>
          <w:rFonts w:ascii="Verdana" w:eastAsia="Verdana" w:hAnsi="Verdana" w:cs="Verdana"/>
          <w:sz w:val="20"/>
          <w:szCs w:val="20"/>
        </w:rPr>
        <w:t>, hoe fijn we dit onder normale omstandigheden ook zouden vinden…!</w:t>
      </w:r>
    </w:p>
    <w:p w:rsidR="00286792" w:rsidRDefault="00286792" w:rsidP="00286792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Jammer genoeg zal er dit jaar geen standje voorzien kunnen worden met kledij, maar je mag nog altijd oude scoutskleren meenemen en afgeven aan ons. </w:t>
      </w:r>
    </w:p>
    <w:p w:rsidR="003814A2" w:rsidRDefault="00366143" w:rsidP="003814A2">
      <w:pPr>
        <w:jc w:val="both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 xml:space="preserve">Op deze manier </w:t>
      </w:r>
      <w:r w:rsidR="00286792">
        <w:rPr>
          <w:rFonts w:ascii="Verdana" w:eastAsia="Verdana" w:hAnsi="Verdana" w:cs="Verdana"/>
          <w:sz w:val="20"/>
          <w:szCs w:val="20"/>
        </w:rPr>
        <w:t xml:space="preserve">kunnen we er samen toch nog een toffe en natuurlijke ook veilige barbecue van maken!  </w:t>
      </w:r>
    </w:p>
    <w:p w:rsidR="006548B1" w:rsidRDefault="006E7C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Stevige linker</w:t>
      </w:r>
      <w:r w:rsidR="00286792">
        <w:rPr>
          <w:rFonts w:ascii="Verdana" w:eastAsia="Verdana" w:hAnsi="Verdana" w:cs="Verdana"/>
          <w:sz w:val="20"/>
          <w:szCs w:val="20"/>
        </w:rPr>
        <w:t>,</w:t>
      </w:r>
      <w:r w:rsidR="00286792">
        <w:rPr>
          <w:rFonts w:ascii="Verdana" w:eastAsia="Verdana" w:hAnsi="Verdana" w:cs="Verdana"/>
          <w:sz w:val="20"/>
          <w:szCs w:val="20"/>
        </w:rPr>
        <w:br/>
        <w:t>Scouts Sint-Franciscus Schorvoort</w:t>
      </w:r>
    </w:p>
    <w:p w:rsidR="00914286" w:rsidRDefault="00914286" w:rsidP="0091428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Wij, familie ___________________ schrijven ons in voor de BBQ op 5 september met</w:t>
      </w:r>
    </w:p>
    <w:p w:rsidR="00914286" w:rsidRDefault="00914286" w:rsidP="0091428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 aantal eters = aantal keer groenten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x €6 </w:t>
      </w:r>
      <w:r>
        <w:rPr>
          <w:rFonts w:ascii="Verdana" w:eastAsia="Verdana" w:hAnsi="Verdana" w:cs="Verdana"/>
          <w:sz w:val="20"/>
          <w:szCs w:val="20"/>
        </w:rPr>
        <w:tab/>
        <w:t>=_________ euro</w:t>
      </w:r>
    </w:p>
    <w:p w:rsidR="00914286" w:rsidRDefault="00914286" w:rsidP="0091428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 aantal keer kippenbout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x €2 </w:t>
      </w:r>
      <w:r>
        <w:rPr>
          <w:rFonts w:ascii="Verdana" w:eastAsia="Verdana" w:hAnsi="Verdana" w:cs="Verdana"/>
          <w:sz w:val="20"/>
          <w:szCs w:val="20"/>
        </w:rPr>
        <w:tab/>
        <w:t>=_________ euro</w:t>
      </w:r>
    </w:p>
    <w:p w:rsidR="00914286" w:rsidRDefault="00914286" w:rsidP="0091428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 aantal keer worst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x €2</w:t>
      </w:r>
      <w:r>
        <w:rPr>
          <w:rFonts w:ascii="Verdana" w:eastAsia="Verdana" w:hAnsi="Verdana" w:cs="Verdana"/>
          <w:sz w:val="20"/>
          <w:szCs w:val="20"/>
        </w:rPr>
        <w:tab/>
        <w:t>=_________ euro</w:t>
      </w:r>
    </w:p>
    <w:p w:rsidR="00914286" w:rsidRDefault="00914286" w:rsidP="0091428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 aantal keer saté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x €2 </w:t>
      </w:r>
      <w:r>
        <w:rPr>
          <w:rFonts w:ascii="Verdana" w:eastAsia="Verdana" w:hAnsi="Verdana" w:cs="Verdana"/>
          <w:sz w:val="20"/>
          <w:szCs w:val="20"/>
        </w:rPr>
        <w:tab/>
        <w:t>=_________ euro</w:t>
      </w:r>
    </w:p>
    <w:p w:rsidR="00914286" w:rsidRDefault="00914286" w:rsidP="0091428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 aantal keer curryworst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x €2 </w:t>
      </w:r>
      <w:r>
        <w:rPr>
          <w:rFonts w:ascii="Verdana" w:eastAsia="Verdana" w:hAnsi="Verdana" w:cs="Verdana"/>
          <w:sz w:val="20"/>
          <w:szCs w:val="20"/>
        </w:rPr>
        <w:tab/>
        <w:t>=_________ euro</w:t>
      </w:r>
    </w:p>
    <w:p w:rsidR="00914286" w:rsidRDefault="00914286" w:rsidP="0091428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 aantal keer veggieburger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x €2 </w:t>
      </w:r>
      <w:r>
        <w:rPr>
          <w:rFonts w:ascii="Verdana" w:eastAsia="Verdana" w:hAnsi="Verdana" w:cs="Verdana"/>
          <w:sz w:val="20"/>
          <w:szCs w:val="20"/>
        </w:rPr>
        <w:tab/>
        <w:t>=_________ euro</w:t>
      </w:r>
    </w:p>
    <w:p w:rsidR="00914286" w:rsidRDefault="00914286" w:rsidP="0091428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 aantal keer bierpakket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x €15</w:t>
      </w:r>
      <w:r>
        <w:rPr>
          <w:rFonts w:ascii="Verdana" w:eastAsia="Verdana" w:hAnsi="Verdana" w:cs="Verdana"/>
          <w:sz w:val="20"/>
          <w:szCs w:val="20"/>
        </w:rPr>
        <w:tab/>
        <w:t>=_________ euro</w:t>
      </w:r>
    </w:p>
    <w:p w:rsidR="00914286" w:rsidRDefault="00914286" w:rsidP="0091428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0223BF" wp14:editId="0B2217F4">
                <wp:simplePos x="0" y="0"/>
                <wp:positionH relativeFrom="column">
                  <wp:posOffset>2413000</wp:posOffset>
                </wp:positionH>
                <wp:positionV relativeFrom="paragraph">
                  <wp:posOffset>15240</wp:posOffset>
                </wp:positionV>
                <wp:extent cx="152400" cy="139700"/>
                <wp:effectExtent l="0" t="0" r="12700" b="12700"/>
                <wp:wrapNone/>
                <wp:docPr id="1" name="Ka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166B80" id="Kader 1" o:spid="_x0000_s1026" style="position:absolute;margin-left:190pt;margin-top:1.2pt;width:12pt;height:1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2400,139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" path="m,l152400,r,139700l,139700,,xm17463,17463r,104775l134938,122238r,-104775l17463,17463xe" fillcolor="white [3201]" strokecolor="black [3200]" strokeweight="1pt">
                <v:stroke joinstyle="miter"/>
                <v:path arrowok="t" o:connecttype="custom" o:connectlocs="0,0;152400,0;152400,139700;0,139700;0,0;17463,17463;17463,122238;134938,122238;134938,17463;17463,17463" o:connectangles="0,0,0,0,0,0,0,0,0,0"/>
              </v:shape>
            </w:pict>
          </mc:Fallback>
        </mc:AlternateContent>
      </w:r>
      <w:r>
        <w:rPr>
          <w:rFonts w:ascii="Verdana" w:eastAsia="Verdana" w:hAnsi="Verdana" w:cs="Verdana"/>
          <w:sz w:val="20"/>
          <w:szCs w:val="20"/>
        </w:rPr>
        <w:t xml:space="preserve">Vlees voorgebakken (vakje afvinken)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Gsm-nummer: _____________________</w:t>
      </w:r>
    </w:p>
    <w:p w:rsidR="00914286" w:rsidRDefault="00914286" w:rsidP="00914286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FD9CA5" wp14:editId="5D6F37D6">
                <wp:simplePos x="0" y="0"/>
                <wp:positionH relativeFrom="column">
                  <wp:posOffset>-330200</wp:posOffset>
                </wp:positionH>
                <wp:positionV relativeFrom="paragraph">
                  <wp:posOffset>218440</wp:posOffset>
                </wp:positionV>
                <wp:extent cx="7239000" cy="0"/>
                <wp:effectExtent l="0" t="0" r="12700" b="1270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E0B35" id="Rechte verbindingslijn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pt,17.2pt" to="544pt,1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" strokecolor="#5b9bd5 [3204]" strokeweight=".5pt">
                <v:stroke joinstyle="miter"/>
              </v:line>
            </w:pict>
          </mc:Fallback>
        </mc:AlternateContent>
      </w:r>
      <w:r>
        <w:rPr>
          <w:rFonts w:ascii="Verdana" w:eastAsia="Verdana" w:hAnsi="Verdana" w:cs="Verdana"/>
          <w:sz w:val="20"/>
          <w:szCs w:val="20"/>
        </w:rPr>
        <w:t>TOTAAL = _________ euro</w:t>
      </w:r>
    </w:p>
    <w:p w:rsidR="00914286" w:rsidRDefault="00914286">
      <w:pPr>
        <w:rPr>
          <w:rFonts w:ascii="Verdana" w:eastAsia="Verdana" w:hAnsi="Verdana" w:cs="Verdana"/>
          <w:sz w:val="20"/>
          <w:szCs w:val="20"/>
        </w:rPr>
      </w:pPr>
    </w:p>
    <w:sectPr w:rsidR="00914286" w:rsidSect="006E7C30">
      <w:pgSz w:w="11900" w:h="16840"/>
      <w:pgMar w:top="1440" w:right="1080" w:bottom="1440" w:left="108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5135F"/>
    <w:multiLevelType w:val="hybridMultilevel"/>
    <w:tmpl w:val="90A21E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8B1"/>
    <w:rsid w:val="001E1CF7"/>
    <w:rsid w:val="0028423B"/>
    <w:rsid w:val="00286792"/>
    <w:rsid w:val="002F6AF3"/>
    <w:rsid w:val="00325653"/>
    <w:rsid w:val="00366143"/>
    <w:rsid w:val="003814A2"/>
    <w:rsid w:val="006548B1"/>
    <w:rsid w:val="006E7C30"/>
    <w:rsid w:val="008B53A5"/>
    <w:rsid w:val="00914286"/>
    <w:rsid w:val="00A14A0B"/>
    <w:rsid w:val="00AD4E1C"/>
    <w:rsid w:val="00C81F81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FB0A"/>
  <w15:docId w15:val="{26E7CB8D-CF94-284C-8E26-73B4E40E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l-BE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30DA"/>
    <w:rPr>
      <w:rFonts w:eastAsiaTheme="minorEastAsia"/>
      <w:lang w:eastAsia="nl-BE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Standaardalinea-lettertype"/>
    <w:uiPriority w:val="99"/>
    <w:unhideWhenUsed/>
    <w:rsid w:val="00CB30DA"/>
    <w:rPr>
      <w:color w:val="0563C1" w:themeColor="hyperlink"/>
      <w:u w:val="single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F6AF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81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BQ.schorvoort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LJ2JOqCICS0qqIYmyS2cpO/AwA==">AMUW2mWOJRxouAw7h7ny/SX5SIVCR9hpTjr/0hM6IT8pmETR33pQLJ+AWprM9spiDBWoOECzy9oBGZglLR9J0yFcQ64lebbJITRtTJbe0Qs1Pt1vsYxH/LY=</go:docsCustomData>
</go:gDocsCustomXmlDataStorage>
</file>

<file path=customXml/itemProps1.xml><?xml version="1.0" encoding="utf-8"?>
<ds:datastoreItem xmlns:ds="http://schemas.openxmlformats.org/officeDocument/2006/customXml" ds:itemID="{E1AC1AD5-034D-5C46-B760-0C4D5A54E8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Bogaerts</dc:creator>
  <cp:lastModifiedBy>Arthur Jans 6WEWIb</cp:lastModifiedBy>
  <cp:revision>7</cp:revision>
  <cp:lastPrinted>2020-08-20T10:38:00Z</cp:lastPrinted>
  <dcterms:created xsi:type="dcterms:W3CDTF">2020-08-19T00:29:00Z</dcterms:created>
  <dcterms:modified xsi:type="dcterms:W3CDTF">2020-08-26T17:10:00Z</dcterms:modified>
</cp:coreProperties>
</file>